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4"/>
        <w:gridCol w:w="4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― królowie ― ziemi i zostali upojeni ― zamieszkujący ― ziemię od ― wina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królowie ziemi i której winem nierządu upili się mieszkańcy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którą uprawiali rozpustę królowie ziemi, i upili się zamieszkujący ziemię od wina rozpusty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uprawiali z nią nierząd. Winem jej rozpusty upili się również mieszkańcy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 uprawiali królowie ziemi, a mieszkańcy ziemi upili się winem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wszeteczeństwo płodzili królowie ziemi i upili się winem wszeteczeństwa jej obywatele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wszeteczeństwo płodzili królowie ziemie i opili się z wina wszeteczeństwa jej, którzy mieszkają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nierządu się dopuścili królowie ziemi, a mieszkańcy ziemi się upili winem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 uprawiali królowie ziemi, a winem jej nierządu upijali się mieszkańcy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dopuścili się nierządu królowie ziemi, a mieszkańcy ziemi upili się winem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uprawiali z nią rozpustę, a mieszkańcy ziemi upili się winem jej nierządu”.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Cudzołożyli z nią królowie tej ziemi, a mieszkańcy ziemi upijali się winem jej rozwiązłości”.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Królowie tej ziemi dopuścili się z nią nierządu, a ludzie z całego świata spili się rozpustą jak winem.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nierządu się dopuścili królowie ziemi, a mieszkańcy ziemi upili się winem jej nierząduʼ.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якою чинили розпусту земні царі і вином її розпусти впивалися мешканці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obcowali władcy ziemi; a ci, co zamieszkują ziemię zostali upici z wina jej bałwochwalstwa.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uprawiali z nią nierząd, a mieszkańcy ziemi upili się winem jej nierządu".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dopuszczali się rozpusty królowie ziemi, a zamieszkujący ziemię zostali upici winem jej rozpusty”.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Grzeszyli z nią władcy całego świata, a mieszkańcy ziemi byli upojeni jej rozwiązłością.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23:17&lt;/x&gt;; &lt;x&gt;300 51:7&lt;/x&gt;; &lt;x&gt;730 2:20&lt;/x&gt;; &lt;x&gt;730 14:8&lt;/x&gt;;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2024-04-28T18:05:30Z</dcterms:modified>
</cp:coreProperties>
</file>