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anioła* zstępującego z nieba, mającego wielką władzę – a od jego chwały rozjaśniła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 innego zwiastuna schodzącego z nieba, mającego władzę wielką. i ziemia oświetlona została od chwały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zobaczyłem innego anioła. Zstępował on z nieba. Miał wielką władzę. Od jego chwały aż pojaśniało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 zstępującego z nieba, mającego wielką władzę, i zajaśniała ziemia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 drugiego Anioła zstępującego z nieba, mającego moc wielką i oświeciła się ziemia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 drugiego anjoła, zstępującego z nieba, mającego moc wielką, i oświeciła się ziemia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 - zstępującego z nieba i mającego wielką władzę, a ziemia od chwały jego rozbłysła.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innego anioła zstępującego z nieba, który miał wielkie pełnomocnictwo, i rozjaśniła się ziemia od 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innego anioła, jak zstępował z nieba, który miał wielką władzę. A ziemia została oświetlona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który zstępował z nieba. Miał wielką władzę i ziemia napełniła się światłem bijącym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widziałem, jak jakiś inny anioł zstępował z nieba, mając moc ogromną. Od jego chwały ziemia się rozjaśniła.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zobaczyłem innego anioła, który zniżał się z nieba; miał on wielką władzę, a jego blask oświecał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zstępującego z nieba i mającego wielką władzę, a ziemia zajaśniała od 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іншого ангела, що сходив з неба, і мав велику владу, і земля освітилася від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zobaczyłem innego, zstępującego z Nieba anioła, który miał wielką moc, zatem od jego wspaniałości została oświetlona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ujrzałem innego anioła zstępującego z nieba. Miał wielką władzę, ziemia rozświetliła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innego anioła, zstępującego z nieba, mającego wielką władzę; i ziemia rozświetliła się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innego anioła, zstępującego z nieba. Posiadał on ogromną władzę, a jego blask rozjaśnił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8:3&lt;/x&gt;; &lt;x&gt;730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2024-05-01T22:56:19Z</dcterms:modified>
</cp:coreProperties>
</file>