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boleją nad nim, bo już nikt nie kupuje od nich towaru,*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kupcy ziemi płaczą i boleją nad nią, bo ładunku ich nikt (nie) kupuje już: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Zapłaczą też ziemscy kupcy. Dotknie ich ból, bo już nikt nie kupi ich towaru: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będą płakać i lamentować nad nią, bo już nikt nie będzie kupował ich towaru;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kupcy ziemscy płakać będą i narzekać nad niem, przeto iż towaru ich żaden więcej kupować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ziemscy płakać będą i żałować nad nią, iż towarów ich żaden więcej nie kupi,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żalą się nad nią, bo ich towaru nikt już nie kupuje: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płakać będą i smucić się nad nim, bo już nikt nie kupuje od nich towaru,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również płaczą, i żalą się nad nią, bo już nikt nie kupuje ich towaru,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Handlarze ziemscy płaczą i ubolewają z jej powodu, gdyż nikt już nie kupuje ich towaru: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handlarze tej ziemi płaczą i boleją nad nią, bo żaden ich towar nie ma już zbytu: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z całej ziemi będą płakać i żałować tego miasta, bo już nie ma nabywców na ich towary.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z żalem ją opłakują, bo ich towaru nikt już nie kupuje,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купці землі заридають та заплачуть над ним, бо їхніх товарів більше ніхто не купує,-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 też nad nią i boleją kupcy ziemi, bo nikt już nie kupuje ich towaru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świata płaczą i boleją nad nią, bo nikt już nie kupuje ich towarów,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wędrowni kupcy ziemscy nad nią płaczą i są pogrążeni w żałości, ponieważ nie ma już nikogo, kto by kupował całe ich zasoby: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losem Babilonu ubolewali również handlowcy z całego świata, ponieważ stracili zbyt na swoje towary: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2024-05-01T15:09:41Z</dcterms:modified>
</cp:coreProperties>
</file>