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jego szaleńczej rozpusty zostały spojone wszystkie narody. Królowie ziemi uprawiali z nim nierząd. A ziemscy kupcy wzbogacili się na jego niebywałym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zapalczywości jej nierządu, a królowie ziemi uprawiali z nią nierząd i kupcy ziemi wzbogacili się na jej wielkim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win zapalczywości wszeteczeństwa jego piły wszystkie narody, a królowie ziemi wszeteczeństwo z nim płodzili, i kupcy ziemscy z zbytecznej rozkoszy jego 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gniewu porubstwa jej piły wszytkie narody, a królowie ziemie wszeteczeństwo z nią płodzili i kupcy ziemscy z mocy rozkoszy jej bogatymi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zapalczywości swojego nierządu napoiła wszystkie narody, i królowie ziemi dopuścili się z nią nierządu, a kupcy ziemi wzbogacili się ogromem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szaleńczej rozpusty jego i królowie ziemi uprawiali z nim wszeteczeństwo, a kupcy ziemi wzbogacili się na wielkim jego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wino szaleństwa jej nierządu piły wszystkie narody i królowie ziemi uprawiali z nią nierząd, i kupcy ziemi wzbogacili się dzięki potędze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upiły się odurzającym winem jej rozpusty, królowie ziemscy uprawiali z nią nierząd, a handlarze ziemscy wzbogacili się dzięki jej wielkiemu przepychowi”.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namiętnej jej rozwiązłości napiły się wszystkie narody, cudzołożyli z nią królowie tej ziemi, handlarze tej ziemi wzbogacili się na wymyślności jej zbytków”.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się upijały wszystkie narody mocnym winem rozpusty, tu królowie całej ziemi dopuszczali się nierządu, tu kupcy całego świata wzbogacili się na niezmiernym przepychu.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swego szaleńczego nierządu napoiła wszystkie narody, i królowie ziemi dopuścili się z nią nierządu, a kupcy ziemi wzbogacili się na jej ogromnym przepychuʼ.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вином шаленства своєї розпусти напоїв усі народи, і царі землі з ним розпусту чинили, і купці землі від його розкошів збагатилися!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jej pożądania cudzołóstwa wypiły wszystkie narody; z nią scudzołożyli władcy ziemi, a kupcy ziemi wzbogacili się z potęgi jej wyuzdania.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piły z wina Bożej furii wywołanej przez jej nierząd - owszem, królowie ziemi uprawiali z nią nierząd, a na jej niepohamowanym umiłowaniu przepychu wzbogacili się kupcy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wina gniewu jej rozpusty wszystkie narody padły ofiarą i królowie ziemi dopuszczali się z nią rozpusty, a wędrowni kupcy ziemscy wzbogacili się przez moc jej bezwstydnego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to było bowiem prostytutką, która upajała mieszkańców ziemi rozwiązłością. Grzeszyli z nią władcy całego świata, a ludzie interesu zdobyli majątek, dzięki jej wielkiemu przepychowi.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2024-05-01T17:52:05Z</dcterms:modified>
</cp:coreProperties>
</file>