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9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Jego jak płomień ognia i na głowie Jego diademy liczne mający imię które jest napisane którego nikt zna jeśli nie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jak* płomień ognia,** a na Jego głowie wiele diademów;*** ma**** wypisane imię, którego nie zna nikt poza Nim samym,*****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oczy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płomień ognia i na głowie jego diademy liczne, mający imię napisane, którego nikt (nie) zna, jeśli nie on sam.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Jego jak płomień ognia i na głowie Jego diademy liczne mający imię które jest napisane którego nikt zna jeśli nie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jak, ὡς, za A (V); brak w </w:t>
      </w:r>
      <w:r>
        <w:rPr>
          <w:rtl/>
        </w:rPr>
        <w:t>א</w:t>
      </w:r>
      <w:r>
        <w:rPr>
          <w:rtl w:val="0"/>
        </w:rPr>
        <w:t xml:space="preserve"> (IV); w l; &lt;x&gt;730 19:12&lt;/x&gt;L.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10:6&lt;/x&gt;; &lt;x&gt;730 1:14&lt;/x&gt;; &lt;x&gt;730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imiona wypisane i, ὀνόματα γεγραμμένα καὶ, dod. 1841 (IX/X) TW K; brak w </w:t>
      </w:r>
      <w:r>
        <w:rPr>
          <w:rtl/>
        </w:rPr>
        <w:t>א</w:t>
      </w:r>
      <w:r>
        <w:rPr>
          <w:rtl w:val="0"/>
        </w:rPr>
        <w:t xml:space="preserve"> (IV); w s; &lt;x&gt;730 19:12&lt;/x&gt;L.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2:17&lt;/x&gt;; &lt;x&gt;730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2024-04-29T19:34:52Z</dcterms:modified>
</cp:coreProperties>
</file>