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0"/>
        <w:gridCol w:w="5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wojska w niebie podążało za Nim na koniach białych które są przyobleczone cienkim lnem białym i czystym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szły za nim wojska, które są w niebie,* na białych koniach, ubrane w czysty, biały bisior.**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wojska w niebie towarzyszyły mu na koniach białych, odziane cienkim lnem białym, czystym.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wojska w niebie podążało za Nim na koniach białych które są przyobleczone cienkim lnem białym i czystym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17:14&lt;/x&gt;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2024-04-29T20:25:32Z</dcterms:modified>
</cp:coreProperties>
</file>