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zwierzę* i królów ziemi,** i ich wojska*** zebrane,**** aby stoczyć bój***** z Tym, który siedzi na koniu, i z Jego wojskiem.******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zwierzę i królów ziemi i wojska ich zgromadzone. (by) uczynić wojnę z siedzącym na koniu i z wojskiem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bestię, królów ziemi oraz ich wojska, zebrane, by stoczyć walkę z Tym, który siedzi na koniu, oraz z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i królów ziemi, i ich wojska zgromadzone, by stoczyć bitwę z tym, który siedzi na koniu,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bestyję i królów ziemskich, i wojska ich zebrane, aby stoczyli bitwę z siedzącym na koniu i z wojskiem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bestyją i króle ziemskie, i wojska ich zebrane, aby stoczyły bitwę z tym, który siedział na koniu, i z wojskiem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i królów ziemi, i wojska ich zebrane po to, by stoczyły bój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zwierzę i królów ziemi, i wojska ich, zebrane, by stoczyć bój z tym, który siedział na koniu, oraz z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i królów ziemi, i ich wojska zgromadzone, aby stoczyć bitwę z Tym, który siedzi na koniu i z Jego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także bestię oraz królów ziemi i ich wojska zebrane, aby stoczyć walkę z Jeźdźcem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ta bestia, królowie ziemi i ich wojska zebrali się, aby zacząć wojnę z Siedzącym na koniu i z Jego wojskiem.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również bestię i królów z całej ziemi razem ze swoim wojskiem, uszykowanym do walki przeciw Jeźdźcowi i jego wojsku.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Bestię i królów ziemi, i wojska ich zgromadzone, by stoczyć bój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звіра, і царів землі, і їхніх вояків зібраними, щоб чинити війну з тим, що сидить на коні, та з його військом.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bestię, władców ziemi oraz zgromadzone ich wojska, by stoczyć bitwę z Tym, który siedzi na koniu i pośród jego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bestię i królów ziemi oraz ich wojska zgromadzone na bitwę z Dosiadającym konia i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oraz królów ziemi i ich wojska zgromadzone, aby stoczyć wojnę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bestię oraz władców świata, wraz z ich armiami, zgromadzonych do walki z Jeźdźcem i Jego wojskiem.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&lt;x&gt;730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17:14&lt;/x&gt;; &lt;x&gt;730 19:11&lt;/x&gt;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2024-04-29T18:26:07Z</dcterms:modified>
</cp:coreProperties>
</file>