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7"/>
        <w:gridCol w:w="57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pozostali zostali zabici w mieczu siedzącego na koniu wychodzącym z ust Jego i wszystkie ptaki zostały nasycone z ciał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pozostali zostali zabici mieczem wychodzącym z ust siedzącego na koniu* – i wszystkie ptaki nasyciły się ich zwłokami.**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pozostali zostali zabici mieczem siedzącego na koniu, wychodzącym z ust jego, i wszystkie ptaki zostały nasycone z ciał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pozostali zostali zabici w mieczu siedzącego na koniu wychodzącym z ust Jego i wszystkie ptaki zostały nasycone z ciał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natomiast polegli od miecza wychodzącego z ust Jeźdźca na koniu. W ten sposób wszystkie ptaki najadły się ich ciałami.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zaś zostali zabici mieczem wychodzącym z ust tego, który siedział na koniu. I wszystkie ptaki najadły się ich ciałami.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drudzy pobici są mieczem tego, który siedział na koniu, wychodzącym z ust jego, a wszystkie ptaki nasycone są ciałami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drudzy pobici są mieczem Siedzącego na koniu, który pochodzi z ust jego. A wszyscy ptacy nasyceni są mięsem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inni zostali zabici mieczem Siedzącego na koniu, mieczem, który wyszedł z ust Jego. Wszystkie zaś ptaki najadły się ciał ich do syta.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pozostali byli pobici mieczem wychodzącym z ust jeźdźca na koniu, i wszystkie ptaki nasyciły się ich ciałami.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zaś zostali zabici mieczem wychodzącym z ust Tego, który siedzi na koniu. I wszystkie ptaki nasyciły się ich ciałami.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pozostałych zabito mieczem, który wychodził z ust Jeźdźca, i wszystkie ptaki najadły się ich ciałami.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Pozostali zabici zostali mieczem Siedzącego na koniu, tym, który wychodzi z Jego ust. Wszystkie ptaki nasyciły się ich ciałami.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wojska poległy od miecza Jeźdźca. To jego słowa były tym mieczem. Wszystkie ptaki najadły się do syta zwłokami poległych.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inni zostali zabici mieczem Siedzącego na koniu, (mieczem), który wyszedł z ust Jego, a wszystkie ptaki nasyciły się ich trupami.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інші вбиті були мечем того, що сидить на коні, що вийшов з його вуст, і всі птахи наситилися їхніми тілами.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pozostali zostali zabici przez miecz siedzącego na koniu, który wyszedł z Jego ust. A z ich cielesnych natur zostały nasycone wszystkie ptaki.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została zabita mieczem, który wychodzi z ust jeźdźca na koniu, i wszystkie ptaki objadały się ich mięsem.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pozostali byli pozabijani długim mieczem siedzącego na koniu, mieczem, który wychodził z jego ust. I wszystkie ptaki nasyciły się ich ciałami.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Pozostałych zaś zabito mieczem wychodzącym z ust Jeźdźca. Wtedy wszystkie ptaki najadły się ich ciałami.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&lt;x&gt;600 2:8&lt;/x&gt;; &lt;x&gt;730 19:15&lt;/x&gt;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39:17-20&lt;/x&gt;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2024-04-29T19:29:50Z</dcterms:modified>
</cp:coreProperties>
</file>