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 alleluja i dym jej wstępuje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I jej dym* unosi się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drugie rzekli: Alleluja! I dym jej wznosi się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 alleluja i dym jej wstępuje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usłyszałem: Alleluja! Jej dym unosi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A jej dym wznosi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 wtóre: Halleluja! A dym jej wstępuje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powtóre rzekł: Allelu-Ja! A dym jej wstąpił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powtórnie: Alleluja! A dym jej wznosi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 wtóre: Alleluja! I dym jej unosi się w górę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Jej dym unosi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Przemówili jeszcze po raz drugi: „Alleluja! Jej dym unosi się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drugim razem powiedzieli: „Alleluja! Dym jej wznosi się na wieki wieków”.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zabrzmiał śpiew: Alleluja! Dymy pożaru nieustannie wzbijają się wzwyż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powtórnie: ʼAlleluja!ʼ A dym jej wznosi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вдруге сказали: Алилуя. І дим з неї підноситься на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powiedzieli: Alleluja; więc jej dym wznosi się do góry na wieki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rzekli: "Halleluja! Jej dym wznosi się w górę po wieki wieków!".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rzekli powtórnie: ”Wysławiajcie Jah! A dym z niej wznosi się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zabrzmiał ponownie: „Alleluja! Dym z palącego ją ognia będzie się unosił na zawsze”.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2024-04-29T20:18:39Z</dcterms:modified>
</cp:coreProperties>
</file>