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3100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 alleluja i dym jej wstępuje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powiedzieli: Alleluja! I jej dym* unosi się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drugie rzekli: Alleluja! I dym jej wznosi się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 alleluja i dym jej wstępuje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34:10&lt;/x&gt;; &lt;x&gt;730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2024-04-29T21:58:21Z</dcterms:modified>
</cp:coreProperties>
</file>