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upadło dwudziestu czterech starszych* oraz cztery stworzenia** i pokłonili się Bogu,*** który siedzi na tronie,**** mówiąc: Amen,*****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upadli starsi, dwudziestu czterech, i cztery istoty żywe, i pokłonili się Bogu siedzącemu na tronie, mówiąc: Amen, Alleluja.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4:10&lt;/x&gt;; &lt;x&gt;730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&lt;x&gt;230 106:48&lt;/x&gt;; &lt;x&gt;730 1:6-7&lt;/x&gt;; &lt;x&gt;730 5:14&lt;/x&gt;; &lt;x&gt;730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2024-04-29T19:57:39Z</dcterms:modified>
</cp:coreProperties>
</file>