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tronu natomiast zabrzmiało wezwanie: Uwielbiajcie naszego Boga, wszyscy Jego słudzy i wy, którzy Go czcicie — mali oraz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 wszyscy jego słudzy i ci, 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głos z stolicy, mówiący: Chwalcie Boga naszego wszyscy słudzy jego i 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głos z stolice, mówiący: Dajcie chwałę Bogu naszemu wszyscy słudzy jego i 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się głos od tronu, mówiący: Chwalcie Boga naszego, wszyscy Jego słudzy, 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 mówiący: Chwalcie Boga naszego, wszyscy słudzy jego,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Boga, wszyscy Jego słudzy,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 tronu rozległ się głos, który powiedział: „Sławcie naszego Boga, wszyscy jego słudzy, wszyscy,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tronu wyszedł taki głos: „Wychwalajcie naszego Boga, wszyscy Jego słudzy i żyjący w Jego bojaźni, mali i wielcy”.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 tronu rozległ się głos: Wy wszyscy, którzy służycie Bogu i macie w sercu bojaźń Bożą, wielcy czy mali, oddajcie cześć naszemu Bogu!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zaś wyszedł głos: ʼChwalcie Boga naszego, wszyscy Jego słudzy, którzy się Go boicie, mali i wielcy!ʼ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голос від престолу, що закликав: Хваліть нашого Бога, всі його раби, і ті, що бояться його, малі й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głos od tronu, który mówił: Chwalcie naszego Boga wszyscy Jego słudzy i ci, co Go poważacie, mało znaczący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wyszedł od tronu mówiący: "Chwalcie naszego Boga, wszyscy Jego słudzy, wy, którzy się Go boicie, mali i wielcy!".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się również głos od tronu i powiedział: ”Wysławiajcie naszego Boga, wszyscy jego niewolnicy,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od tronu dobiegł głos, mówiący: „Chwalcie naszego Boga, wszyscy wy, którzy Mu służycie i macie dla Niego respekt, niezależnie od tego, kim jesteście!”.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2024-04-29T18:06:47Z</dcterms:modified>
</cp:coreProperties>
</file>