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nadchodzących cierpień. Oto diabeł wtrąci niektórych z was do więzienia. Zostaniecie poddani próbie. Przez dziesięć dni doświadczać będziecie ucisku.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bój tego, co masz cierpieć. Oto diabeł wtrąci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 do więzienia, abyście byli doświadczeni, i będziecie znosić ucisk przez dziesięć dni. Bądź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się nie bój tego, co masz cierpieć. Oto wrzuci dyjabeł niektórych z was do więzienia, abyście byli doświadczeni; i będziecie mieli ucisk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ma wrzucić diabeł niektóre z was do ciemnice, abyście byli kuszeni, i będziecie mieć ucisk przez dziesięć dni. Bądź wierny aż do śmierci, a dam ci wieniec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 cierpień, które mają przyjść na cię. Oto diabeł wtrąci niektórych z was do więzienia, abyście byli poddani próbie, i będziecie w udręce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cierpiał. Diabeł bowiem wtrąci niektórych z was do więzienia, abyście zostali poddani próbie i znosili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masz wycierpieć. Oto diabeł zamierza wtrącić niektórych z was do więzienia, aby was wypróbować. Będziecie cierpieć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żadnego z cierpień, których masz doznać. Oto diabeł zamierza wtrącić niektórych z was do więzienia, abyście próbie zostali poddani i abyście udręk doświadczyli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cierpień, jakie spadną na ciebie. Patrzcie! Niektórych z was wtrąci diabeł do więzienia, aby byli poddani próbie. Ten ucisk będzie trwał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masz cierpieć. Oto diabeł ma niektórych z was wtrącić do więzienia, abyście zostali poddani próbie, i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wkrótce cierpiał. Wiedz, że Przeciwnik wtrąci niektórych z was do więzienia, aby was wypróbować, i przez dziesięć dni będziesz przechodził katusze. Pozostań wierny, i to do śmierci, a ja dam ci życie jako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tego, co właśnie masz wycierpieć. Oto diabeł będzie wtrącać niektórych z was do więzienia, abyście zostali w pełni wypróbowani i doznawali ucisku przez dziesięć dni. Okaż się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prześladowań! Szatan zamierza wtrącić niektórych z was do więzienia. Będzie to próba waszej wiary, przez dziesięć dni będziecie bowiem prześladowani. Ty jednak bądź wierny aż do śmierci—a dam ci wieniec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2024-04-29T07:33:25Z</dcterms:modified>
</cp:coreProperties>
</file>