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1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 ― Zwyciężający ― nie doznałby niesprawiedliwości od ― śmierci ―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zwyciężający nie doznałby niesprawiedliwości od śmierci drugiej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 Temu, który zwycięży, druga śmierć** nie wyrządzi szkody.***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Zwyciężający nie dozna niesprawiedliwości od śmierci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zwyciężający nie doznałby niesprawiedliwości od śmierci drugiej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20:6&lt;/x&gt;; 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druga to oddzielenie od Boga: &lt;x&gt;730 20:6&lt;/x&gt;, 14;&lt;x&gt;730 21:8&lt;/x&gt;.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2024-04-28T19:01:47Z</dcterms:modified>
</cp:coreProperties>
</file>