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twe ― dzieła i ― miłość i ― wiarę i ― służbę i ― wytrwałość twą, i ― dzieł twych ― ostatnich więcej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niż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miłości, wierze, służbie i o twojej wytrwałości, i o twoich czynach ostatnich, lepszych od początkowych.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 i miłość i wiarę i służbę i wytrwałość twą, i czyny twe ostatnie większe (od)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(niż) pierwsze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2024-04-28T20:22:44Z</dcterms:modified>
</cp:coreProperties>
</file>