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dzieci jej zabiję na śmierć, i poznają wszystkie ― zgromadzenia, że JA JESTEM ― badający nerki i serca, i dam wam każdemu według ― dzieł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śmiercią;* i poznają wszystkie zgromadzenia, że Ja jestem tym, który bada nerki i serca** – i oddam każdemu z was według waszych czynów.***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dzieci jej zabiję śmiercią. I poznają wszystkie zgromadzenia, że ja jestem badający nerki i serca, i dam wam każdemu według czynów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zabiję śmiercią, ἀποκτενῶ ἐν θανάτῳ, hebr. przyprawię o śmierć; lub: a na jej dzieci ześlę śmiertelną chorobę, zob. &lt;x&gt;220 27:15&lt;/x&gt;; &lt;x&gt;300 15:2&lt;/x&gt; (&lt;x&gt;730 2:23&lt;/x&gt;L.).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&lt;x&gt;230 139:1-4&lt;/x&gt;; &lt;x&gt;240 24:12&lt;/x&gt;; &lt;x&gt;300 11:20&lt;/x&gt;; &lt;x&gt;300 17:10&lt;/x&gt;; &lt;x&gt;300 20:12&lt;/x&gt;; &lt;x&gt;520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62:13&lt;/x&gt;; &lt;x&gt;300 17:10&lt;/x&gt;; &lt;x&gt;520 2:6&lt;/x&gt;; &lt;x&gt;620 4:14&lt;/x&gt;; &lt;x&gt;670 1:17&lt;/x&gt;; &lt;x&gt;730 18:6&lt;/x&gt;;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2024-04-29T01:17:50Z</dcterms:modified>
</cp:coreProperties>
</file>