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0"/>
        <w:gridCol w:w="4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pasł będzie je ― laską żelazną, jak ― rzeczy ― gliniane są kruszone,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pasł ich w lasce żelaznej jak naczynia gliniane jest kruszone są kruszone jak i Ja wziąłem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nimi rządził żelazną laską* ** – zostaną pokruszone jak gliniane naczynia***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paść będzie je laską żelazną, jak naczynia gliniane są kruszone.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pasł ich w lasce żelaznej jak naczynia gliniane jest kruszone (są kruszone) jak i Ja wziąłem od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żelaznym berłem.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12:5&lt;/x&gt;; &lt;x&gt;730 19:15&lt;/x&gt;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2024-04-28T19:29:44Z</dcterms:modified>
</cp:coreProperties>
</file>