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w zwoju życia który jest zapisany został wrzucony do jeziora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jako zapisany na Zwoju życia,* został wrzucony do jeziora ognistego.**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nie został znaleziony w zwoju życia zapisany, rzucony został w jezioro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w zwoju życia który jest zapisany został wrzucony do jeziora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kogoś nie znaleziono w spisie Zwoju życia, ten został wrzucony do jeziora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ktoś nie znalazł zapisany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kto nie znalazł napisany w księgach żywota, wrzucony jest w jezioro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ktoś nie znalazł zapisany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ktoś nie był zapisany w księdze żywota, został wrzucony do jeziora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zapisany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znalazł się w księdze życia, ten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kogoś nie znaleziono w zapisach księgi życia, rzucony został do jeziora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śmierć razem ze swoim królestwem została wrzucona do ognistego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zaś nie znaleziono wpisanego do księgi życia, wrzucono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 знайдеться записаним у книзі життя, той буде вкинений у вогняне озеро.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ktoś nie został znaleziony jako zapisany w Zwoju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czyjego imienia nie znaleziono zapisanego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kogokolwiek nie znaleziono zapisanego w księdze życia, tego wrzucono do jeziora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20:12&lt;/x&gt;; &lt;x&gt;730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30:33&lt;/x&gt;; &lt;x&gt;470 25:41&lt;/x&gt;; &lt;x&gt;730 19:20&lt;/x&gt;; &lt;x&gt;730 20:10&lt;/x&gt;;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2024-04-30T21:16:49Z</dcterms:modified>
</cp:coreProperties>
</file>