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 i usiedli na nich i wyrok został dany im i dusz które są ścięte toporem z powodu świadectwa Jezusa i z powodu Słowa Boga i którzy nie oddali cześć zwierzęciu ani obrazowi jego i nie przyjęli piętno na czoło ich i na rękę ich i ożyli i zakrólowali z Pomazańcem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 – i zasiedli na nich, i powierzono im sąd.* I zobaczyłem dusze ściętych za świadectwo o Jezusie i za Słowo Boże,** i tych, którzy nie pokłonili się zwierzęciu ani jego podobiźnie i nie przyjęli znamienia na swe czoło i rękę.*** Ożyli oni i panowali z Chrystusem przez tysiąc lat.****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trony, i zasiedli na nich, i sąd został dany im. i dusze ściętych toporem z powodu świadectwa Jezusa i z powodu słowa Boga, i którzy nie pokłonili się zwierzęciu ani obrazowi jej, i nie wzięli piętna na czoło i na rękę ich. I ożyli i zakrólowali z Pomazańcem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 i usiedli na nich i wyrok został dany im i dusz które są ścięte toporem z powodu świadectwa Jezusa i z powodu Słowa Boga i którzy nie oddali cześć zwierzęciu ani obrazowi jego i nie przyjęli piętno na czoło ich i na rękę ich i ożyli i zakrólowali z Pomazańcem tysiąc lat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7:9&lt;/x&gt;; &lt;x&gt;470 19:28&lt;/x&gt;; &lt;x&gt;490 22:30&lt;/x&gt;; &lt;x&gt;530 6:2&lt;/x&gt;; &lt;x&gt;730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13:15-17&lt;/x&gt;; &lt;x&gt;730 14:9&lt;/x&gt;; &lt;x&gt;730 16:2&lt;/x&gt;; &lt;x&gt;730 19:20&lt;/x&gt;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2:8-9&lt;/x&gt;; &lt;x&gt;620 2:12&lt;/x&gt;; &lt;x&gt;650 2:58&lt;/x&gt;; &lt;x&gt;730 5:10&lt;/x&gt;;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2024-05-01T07:48:06Z</dcterms:modified>
</cp:coreProperties>
</file>