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spośród umarłych nie ożyli, aż dopełniło się tysiąc lat. To jest pierwsze zmartwychwstanie.*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(z) martwych nie ożyli, aż dokona się tysiąc lat. To (zmartwych)powstanie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(z) martwych nie ożyli aż zostałoby dokonane tysiąc lat to powstanie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umarli ożyli dopiero po tym tysiącletnim okresie.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 umarłych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insi z umarłych nie ożyli, ażby się skończyło tysiąc lat. Toć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z umarłych nie żyli, aż się skończyły tysiąc lat. To jest zmartwychwstanie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ze zmarłych, aż tysiąc lat dobiegło końca.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umarli nie ożyli, aż się dopełniło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umarłych nie ożyją, dopóki nie dopełni się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zmarli nie ożyli, dopóki nie minęło tysiąc lat.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zmarli nie ożyli, dopóki nie dopełni się tysiąc lat. Jest to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spośród umarłych ożyli dopiero po upływie tysiąca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ożyli inni zmarli, aż się tysiąc lat skończyło.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мерці не ожили, доки не скінчиться тисяча років. Це перше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 umarłych nie odżyli, aż zostanie skończone tysiąc lat. To jest najwyższe wzniesienie.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(Reszta umarłych nie ożyła, aż minęło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(Pozostali z umarłych nie ożyli, aż się skończyło tysiąc lat). To jest pierwsze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zmartwychwstanie, pozostali zmarli ożyją bowiem dopiero po upływie tysiąca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Odbędą się dwa zmartwychwstania: (1) wierzących i, tysiąc lat później, (2) pozostałych; nad uczestnikami pierwszego nie będzie miała mocy śmierć druga (zob.: &lt;x&gt;340 12:2&lt;/x&gt;; &lt;x&gt;490 14:14&lt;/x&gt;; &lt;x&gt;500 5:29&lt;/x&gt;; &lt;x&gt;530 15:23&lt;/x&gt;;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14:14&lt;/x&gt;; &lt;x&gt;490 20:35-36&lt;/x&gt;; &lt;x&gt;500 5:29&lt;/x&gt;; &lt;x&gt;530 15:23-24&lt;/x&gt;; &lt;x&gt;570 3:11&lt;/x&gt;;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2024-05-01T02:04:55Z</dcterms:modified>
</cp:coreProperties>
</file>