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na czterech narożach ziemi,* Goga i Magoga,** *** i zgromadzić je**** do boju; a ich liczba jak piasek morski.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zwieść narody na czterech rogach ziemi, Goga i Magoga. (by) zgromadzić ich na wojnę, których liczba ich jak piasek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on, aby zwieść narody na czterech krańcach ziemi, Goga i Magoga, i zgromadzić je do boju. A będzie ich jak piasku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wyjdzie, aby zwieść narody z czterech krańców ziemi, Goga i Magoga, by zgromadzić je do bitwy. A ich liczba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wynijdzie, aby zwodził narody, które są na czterech węgłach ziemi, Goga, i Magoga, aby je zgromadził do bitwy; których liczba jest jako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ziemie i obtoczyli obóz Świętych i miasto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omamić narody z czterech narożników ziemi, Goga i Magoga, by ich zgromadzić na bój, a liczba ich jak ziaren piasku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zwieść narody, które są na czterech krańcach ziemi, Goga i Magoga, i zgromadzić je do boju;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z czterech krańców ziemi, Goga i Magoga, i aby zgromadzić je do boju.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Wyjdzie, aby na czterech narożnikach ziemi zwodzić narody, Goga i Magoga, aby zgromadzić ich do walki. A są liczni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Wyjdzie wtedy, aby na manowce sprowadzić narody z czterech kątów ziemi, Goga i Magoga, i aby je zebrać na wojnę. Ich liczba jak piasku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Wyjdzie on, aby oszukać narody Goga i Magoga z najdalszych zakątków ziemi, tak liczne jak piasek na brzegu morskim i przygotuje je do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omamić narody z czterech narożników ziemi, Goga i Magoga, aby ich zgromadzić na bój.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вийде, щоб ошукувати народи, що на чотирьох краях землі, Гога й Магога, щоб зібрати їх на війну, а число їх - наче пісок морський.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by zwieść narody na czterech rogach ziemi, Goga oraz Magoga, oraz zgromadzić ich na bitwę; a ich liczba jak piasek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z czterech krańców ziemi, Goga i Magoga, aby zgromadzić ich na bitwę. Ich liczba nieprzeliczona jak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wprowadzić w błąd narody na czterech narożnikach ziemi, Goga i Magoga, aby je zgromadzić na wojnę. Liczba ich jak piasek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oszukiwać narody Goga i Magoga z czterech krańców ziemi. I zbierze je, aby stoczyć walkę z Bogiem, a zgromadzone wojska będą tak liczne, jak piasek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7:2&lt;/x&gt;; &lt;x&gt;730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Magog, Μαγώγ, to ogólna nazwa plemion pn pochodzących od Jafeta (&lt;x&gt;10 10:2&lt;/x&gt;); Gog, Γὼγ, to ich książę (&lt;x&gt;330 38:23&lt;/x&gt;). Mimo podobnych określeń, Ez 38 -39 nie zapowiada tych samych wydarzeń, co Obj. Ez opisuje najazd sprzymierzonych narodów północy (&lt;x&gt;330 38:6&lt;/x&gt;, 15;&lt;x&gt;330 39:2&lt;/x&gt;), Obj zwiedzionych z czterech krańców ziemi (20:8); Ez opisuje to, co będzie miało miejsce na początku panowania Chrystusa, Obj – przy jego końcu; pokonani Ez padną na górach Izraela, pokonanych z Obj pochłonie ogień; Ez nie mówi o szatanie, w Obj jest on główną postacią. W Obj Gog i Magog to symbol ostatecznej bitwy, &lt;x&gt;730 20:7&lt;/x&gt;L.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10:2&lt;/x&gt;; &lt;x&gt;330 38:2&lt;/x&gt;; &lt;x&gt;330 39:1&lt;/x&gt;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38:15&lt;/x&gt;; &lt;x&gt;330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2024-05-01T12:49:16Z</dcterms:modified>
</cp:coreProperties>
</file>