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czworokąt leży i długość jego tak długa jest jak długa i szerokość i zmierzył miasto trzciną na stadiów dwanaście tysięcy długość i szerokość i wysokość jego równa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było położone jako czworokątne; jego długość była równa szerokości. I zmierzył miasto trzciną na dwanaście tysięcy stadiów;* jego długość, szerokość i wysokość były równe.**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miasto czwororożne leży, i długość jej, ile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szerokość. I zmierzył miasto trzciną na stadiów dwanaście tysięcy: długość i szerokość i wysokość jej równa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czworokąt leży i długość jego tak długa jest jak długa i szerokość i zmierzył miasto trzciną na stadiów dwanaście tysięcy długość i szerokość i wysokość jego równa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zatem miało kształt kwadratu — jego długość była równa szerokości. Anioł przyłożył trzcinę. Zmierzył — dwanaście tysięcy stadiów.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długość miasta, jego szerokość i wysokość były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 kształt czworoboku, a jego długość jest taka sama jak i szerokość. I wymierzył miasto trzciną na dwanaście tysięcy stadiów. Jego długość, szerokość i wysokość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położenie miasta onego jest czworograniaste, a długość jego taka jest, jako i szerokość. I pomierzył miasto ono trzciną na dwanaście tysięcy stajan; a długość i szerokość i wysokość jego równe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czworogranisto leży, a długość jego tak wielka jest jako i 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układa się w czworobok, i długość jego tak wielka jest, jak i szerokość. I zmierzył Miasto trzciną poprzez dwanaście tysięcy stadiów: długość, szerokość i wysokość jego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jest czworokątne, i długość jego taka sama, co szerokość. I zmierzył miasto kijem mierniczym na dwanaście tysięcy stadiów; długość jego i szerokość, i wysokość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ma kształt czworoboku, i jego długość jest taka sama, jak i szerokość. I zmierzył miasto trzciną. Jego długość, szerokość i wysokość są równe i mają po dwanaście tysięcy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miało kształt czworoboku i jego długość była równa szerokości. Prętem wymierzył miasto na dwanaście tysięcy stadiów - jego długość, szerokość i wysokość były identyczne.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leży na czworoboku, jego długość taka, jak i szerokość. Zmierzył zatem to miasto prętem — dwanaście tysięcy stadiów. Jednakowa jest jego długość, szerokość i wysokość.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Miasto miało kształt czworoboku o tej samej długości i szerokości. Anioł dokonał pomiarów miasta prętem mierniczym. Zarówno długość, jak i szerokość miasta wynosiły po dwa tysiące kilometrów.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zbudowane jest w czworobok, a długość jego jest taka jak i szerokość. I zmierzył Miasto trzciną: miało dwanaście tysięcy stadiów, długość, szerokość i wysokość jego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місто чотирикутне, і довжина його така, як і ширина. І виміряв він місто тростиною на дванадцять тисяч стадій, його довжина, і ширина, і висота рівні.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leży w kwadracie, więc jego długość jest taka jak szerokość. I zmierzył miasto prętem mierniczym na dwanaście tysięcy stadionów; jego długość, szerokość i wysokość jest 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 plan kwadratu, jego długość jest równa szerokości. Swym prętem wymierzył miasto na dwa tysiące dwieście dwadzieścia kilometrów, o tej samej długości, szerokości i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układa się w czworobok i jego długość jest taka, jak jego szerokość. I zmierzył miasto trzciną: dwanaście tysięcy stadiów; jego długość i szerokość, i wysokość są równe.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zbudowane było na planie kwadratu—jego długość równała się szerokości. Anioł zmierzył długość, szerokość i wysokość miasta—każdy z tych wymiarów wynosił dwa tysiące czterysta kilometrów.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2.220 km. Jeśli chodzi tu o dł. boku, to obszar miasta wynosi 4.928.400 km 2, tj. prawie 16 razy więcej niż obszar Polski.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42:16-20&lt;/x&gt;; &lt;x&gt;110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2024-04-28T23:03:22Z</dcterms:modified>
</cp:coreProperties>
</file>