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święte miasto, nową Jerozolimę. Zstępowała ona z nieba od Boga. Przygotowana była jak panna młoda, wystrojona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miasto, nowe Jeruzalem, zstępujące z nieba od Boga, przygotowane jak oblubienica przyozdobiona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ono święte miasto, Jeruzalem nowe, zstępujące z nieba od Boga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święte miasto Jeruzalem nowe zstępujące z nieba od Boga,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Jeruzalem Nowe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miasto święte, nowe Jeruzalem, zstępujące z nieba od Boga, przygotowane jak przyozdobiona oblubienica 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miasto święte, Nowe Jeruzalem, które zstępuje z nieba od Boga, przygotowane jak panna młoda, przystrojona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nieba od Boga zstępuje Miasto Święte, nowe Jeruzalem, gotowe jak oblubienica, która wystroiła się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też to święte miasto, Jeruzalem nowe, jak zstępuje z nieba, od Boga, przystrojone jak oblubienica, która się ozdobiła dla swojego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święte miasto - Nowe Jeruzalem - schodzące z nieba do Boga, strojne jak panna młoda, gotowa na spotkanie ze swoim małżonkiem.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Nowe Jeruzalem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святе місто, новий Єрусалим, що сходить з неба від Бога, приготований, наче молода, прикрашена для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 nową Jerozolimę, schodzącą z Nieba, od Boga; przygotowaną jak przystrojona dla swego męża synowa.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święte miasto, Nowe Jeruszalaim, zstępujące z nieba od Boga, przyszykowane jak oblubienica przystrojona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miasto święte Nową Jerozolimę, zstępującą z nieba od Boga i przygotowaną jako oblubienica przyozdobiona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święte miasto—nową Jerozolimę, zstępującą z nieba, od Boga. Wyglądała wspaniale—jak panna młoda, która pięknie ubrała się dla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2024-04-29T01:44:21Z</dcterms:modified>
</cp:coreProperties>
</file>