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od tronu,* mówiący: Oto namiot** Boga z ludźmi! Będzie mieszkał z nimi,*** a oni będą Jego ludami**** i sam Bóg będzie z nimi ich Bogiem.*****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z tronu mówiący: Oto namiot Boga z ludźmi, i rozbije namiot z nimi, i oni ludami jego będą, i on Bóg z nimi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 Bóg.]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tronu, θρόνου, </w:t>
      </w:r>
      <w:r>
        <w:rPr>
          <w:rtl/>
        </w:rPr>
        <w:t>א</w:t>
      </w:r>
      <w:r>
        <w:rPr>
          <w:rtl w:val="0"/>
        </w:rPr>
        <w:t xml:space="preserve"> (IV) A; nieba, οὐρανοῦ, P (VI); w sl; &lt;x&gt;730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26:11-12&lt;/x&gt;; &lt;x&gt;140 6:18&lt;/x&gt;; &lt;x&gt;330 37:27&lt;/x&gt;; &lt;x&gt;450 2:14&lt;/x&gt;; &lt;x&gt;450 8:8&lt;/x&gt;; &lt;x&gt;540 6:16&lt;/x&gt;; &lt;x&gt;730 7:15&lt;/x&gt;; &lt;x&gt;730 13:6&lt;/x&gt;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ludami, λαοί, </w:t>
      </w:r>
      <w:r>
        <w:rPr>
          <w:rtl/>
        </w:rPr>
        <w:t>א</w:t>
      </w:r>
      <w:r>
        <w:rPr>
          <w:rtl w:val="0"/>
        </w:rPr>
        <w:t xml:space="preserve"> (IV) A TW A; ludem, λαός, P (VI) TW K; k w w s; &lt;x&gt;730 21:3&lt;/x&gt;L.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ich Bogiem, αὐτῶν θεός, A (V) TW A; wyr. brak w: </w:t>
      </w:r>
      <w:r>
        <w:rPr>
          <w:rtl/>
        </w:rPr>
        <w:t>א</w:t>
      </w:r>
      <w:r>
        <w:rPr>
          <w:rtl w:val="0"/>
        </w:rPr>
        <w:t xml:space="preserve"> (IV) TW K; k w : por. &lt;x&gt;290 7:14&lt;/x&gt;;&lt;x&gt;290 8:8&lt;/x&gt;; &lt;x&gt;300 24:7&lt;/x&gt;;&lt;x&gt;300 31:33&lt;/x&gt;; &lt;x&gt;450 8:8&lt;/x&gt;; &lt;x&gt;730 21:3&lt;/x&gt;L.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26:11-12&lt;/x&gt;; &lt;x&gt;300 24:7&lt;/x&gt;; &lt;x&gt;300 31:1&lt;/x&gt;; &lt;x&gt;330 11:20&lt;/x&gt;; &lt;x&gt;330 37:27&lt;/x&gt;; &lt;x&gt;450 8:8&lt;/x&gt;; 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2024-04-28T20:38:45Z</dcterms:modified>
</cp:coreProperties>
</file>