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3"/>
        <w:gridCol w:w="3140"/>
        <w:gridCol w:w="45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 początek i koniec pierwszy i ostatni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Omega,* Pierwszy i Ostatni,** Początek i Koniec.***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Alfa i Omega, pierwszy i ostatni, początek i 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 początek i koniec pierwszy i ostatni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Alfą i Omegą, Pierwszym i Ostatnim, Początkiem i Końcem.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Omega, początek i koniec, pierwszy i ostatni.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Alfa i Omega, początek i koniec, pierwszy i ostateczny.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Alfa i Omega, pierwszy i ostatni, początek i 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Omega, Pierwszy i Ostatni, Początek i 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alfa i omega, pierwszy i ostatni, początek i 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Omega, Pierwszy i Ostatni, Początek i 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Omega, Pierwszy i Ostatni, Początek i 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Alfa i Omega, Pierwszy i Ostatni, Początek i 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Alfa i Omega, pierwszy i ostatni, przyczyna i cel.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Alfa i Omega, Pierwszy i Ostatni, Początek i 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альфа і омега, початок і кінець, перший і останній.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Omego, początek i koniec, pierwszy i ostateczny.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 i Z, Pierwszy i Ostatni, Początek i Koniec".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Alfa i Omega, pierwszy i ostatni, początek i 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Omega, Pierwszy i Ostatni, Początek i Koniec.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1:8&lt;/x&gt;; &lt;x&gt;730 21:6&lt;/x&gt;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44:6&lt;/x&gt;; &lt;x&gt;290 48:12&lt;/x&gt;; &lt;x&gt;730 1:17&lt;/x&gt;; &lt;x&gt;730 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2024-04-30T09:47:42Z</dcterms:modified>
</cp:coreProperties>
</file>