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Jezus posłałem zwiastuna mojego zaświadczyć wam te w zgromadzeniach Ja jestem korzeń i ród Dawida gwiazda lśniąca i poranna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posłałem mojego anioła,* aby wam zaświadczyć o tym, co dotyczy** zgromadzeń.*** Ja jestem Korzeń**** i Ród Dawida,***** ****** Gwiazda jasna, poranna.*******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][**co dotyczy, ἐπί, pod. konstrucja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Obj adresowane jest do wszystkich wspólnot, a nie tylko do siedmiu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][*****Korzeń i Ród Dawida,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17:28-29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7:13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22:42-45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Jezus jest wypełnieniem wszystkich proroctw Pisma Świętego.][******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22:42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][*******Gwiazda jasna, poranna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1:78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w odniesieniu do Chrystusa: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tak o sobie mówi Jezus. On jest światłem,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1:78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Jezus, posłałem zwiastuna* mego, (by) zaświadczyć wam to o zgromadzeniach. Ja jestem korzeniem i rodem Dawida, gwiazdą lśniącą poranną.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Jezus posłałem zwiastuna mojego zaświadczyć wam te w zgromadzeniach Ja jestem korzeń i ród Dawida gwiazda lśniąca i poranna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Wysłannika.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2024-04-30T15:31:18Z</dcterms:modified>
</cp:coreProperties>
</file>