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zabrałby ze słów zwoju proroctwa tego zabierze Bóg udział jego ze zwoju życia i z miasta świętego i 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(coś) odejmie ze słów zwoju tego proroctwa,* odejmie mu Bóg udział w drzewie** życia*** i w świętym mieście,**** opisanych w tym zwoju.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zabierze ze słów zwoju proroctwa tego, zabierze Bóg udział jego od drzewa życia i z miasta świętego, opisanych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zabrałby ze słów zwoju proroctwa tego zabierze Bóg udział jego ze zwoju życia i z miasta świętego i które są zapisane w zwoju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4:2&lt;/x&gt;; &lt;x&gt;50 13:1&lt;/x&gt;; &lt;x&gt;240 30:6&lt;/x&gt;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drzewie życia, ξύλου τῆς ζωῆς, wariant nie występujący w gr. mss.; w księdze życia, βιβλίου τῆς ζωῆς, TP; wariant powstały w wyniku przetłumaczenia przez Erazma, z Vg, niedostępnych mu sześciu końcowych wersetów Obj; &lt;x&gt;730 22:19&lt;/x&gt;L.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2:9&lt;/x&gt;; &lt;x&gt;10 3:22&lt;/x&gt;; &lt;x&gt;730 2:7&lt;/x&gt;; &lt;x&gt;730 22:2&lt;/x&gt;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2024-04-30T18:27:54Z</dcterms:modified>
</cp:coreProperties>
</file>