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wkrótce.* Szczęśliwy, który zachowuje słowa proroctwa tego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przychodzi szybko. Szczęśliwy strzegący słów proroctwa zwoju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&lt;x&gt;730 3:11&lt;/x&gt;;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2024-04-30T09:37:37Z</dcterms:modified>
</cp:coreProperties>
</file>