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0"/>
        <w:gridCol w:w="4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Przychodzę szybko: trzymaj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aby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―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wkrótce;* trzymaj, co masz,** aby nikt nie wziął twojego wieńca.***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Przychodzę szybko. Trzymaj, co masz, aby nikt (nie) wziął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już wkrótce! Strzeż tego, co masz, aby nikt nie zabrał przygotowanego dla ciebie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wkrótce, trzymaj to, co masz, aby nikt nie wziął twojej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idę rychło; trzymaj, co masz, aby nikt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idę rychło: trzymaj, co masz, aby żaden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niebawem: Trzymaj, co masz, by nikt twego wieńca nie zabrał!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rychło; trzymaj, co masz, aby nikt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wkrótce, trzymaj to, co masz, aby nikt nie wziął twojego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wkrótce. Trzymaj mocno to, co posiadasz, aby nikt ci nie zabrał twego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niebawem. Co masz, trzymaj mocno, aby nikt nie zabrał twojego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nadchodzę. Zachowaj to, co posiadasz, aby nikt nie odebrał ci zwycięskiego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niebawem: Trzymaj, co masz, by nikt nie odebrał ci wieńca!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Приходжу - не забарюся. Тримайся ж того, що маєш, щоб ніхто не забрав твого вінця.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szybko; trzymaj, co masz, by nikt nie zabrał twojego wieńca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Nadchodzę wkrótce, trzymaj się tego, co masz, tak aby nikt nie odebrał ci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Przychodzę szybko. Trzymaj mocno, co masz, żeby nikt nie wziął twej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powrócę! Pilnuj więc tego, co masz, aby nikt nie odebrał ci czekającego na ciebie wieńca.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2024-04-27T09:48:09Z</dcterms:modified>
</cp:coreProperties>
</file>