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Laodycei napisz: Oto, co mówi Amen, Świadek wierny i prawdziwy, Początek Bożego stworzenia: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Laodyceńskiego napisz: To mówi Amen, świadek on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Laodyckiego napisz: To mówi Amen, świadek wierny i prawdziwy, który jest początkiem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Laodycei napisz: To mówi Ten, który jest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prawdziwy, początek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wierny i prawdziwy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Laodycei napisz: To mówi Amen, wierny i niezawodny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Laodycei napisz: Tak mówi ten, który ma na imię Amen. On jest wiernym świadkiem prawdy i początkiem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Amen.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Лаодикійської церкви напиши: Оце каже Амінь - вірний і правдивий свідок, початок Божого створіння: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Laodyceńczyków napisz: To mówi Amen, świadek wierny i prawdomówny, władza władzy ustanowionej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Laodycei napisz: "Oto wiadomość od Amen, świadka wiernego i prawdziwego, Władcy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 tak: To mówi Amen, wierny i prawdziwy świadek, źródło Bożego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2024-04-27T10:19:45Z</dcterms:modified>
</cp:coreProperties>
</file>