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8"/>
        <w:gridCol w:w="4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twe ― dzieła, gdyż ani zminy jesteś ani gorący. Obyś zimny był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że ani zimny jesteś ani gorący obyś! zimny oby jesteś lub gorący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że nie jesteś ani zimny, ani gorący. Obyś był zimny albo gorący!**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czyny, bo ani zimny jesteś, ani gorący. Oby zimny byłeś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że ani zimny jesteś ani gorący obyś! zimny oby jesteś lub gorący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czynach. Nie jesteś ani zimny,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uczynki: nie jesteś ani zimny, ani gorący. Obyś był zimny albo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twoje, żeś nie jest ani zimny ani gorący, bodajżeś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sprawy twoje, iżeś nie jest ani zimny, ani gorący. Bodajbyś był zimny abo gorący: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że ani zimny, ani gorący nie jesteś.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twoje, żeś ani zimny,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czyny: nie jesteś ani zimny, ani gorący. Obyś był zimny albo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czyny: nie jesteś ani zimny,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czyny, żeś ani zimny,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 i wiem, że nie jesteś ani zimny, ani gorący. Lepiej, abyś był albo zimny, albo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że nie jesteś zimny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діла, що ти ні холодний, ні гарячий. О, якби був або холодним, або гарячим!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że nie jesteś ani chłodny, ani gorący; obyś był chłodny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'Znam twoje poczynania: nie jesteś ani zimny, ani gorący. Jaka szkoda, że nie jesteś ani taki, ani 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twoje uczynki, wiem, że nie jesteś ani zimny, ani gorący. Obyś był zimny albo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Nie jesteś ani zimny, ani gorący. Obyś się zdecydował!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Chłód jest stanem korzystnym przez to, że uświadamia brak pełni i otwiera na poszukiwania. Żarliwość dla Boga nie jest niebezpieczna (&lt;x&gt;520 12:11&lt;/x&gt;). Letniość znieczula najskuteczniej (&lt;x&gt;520 11:20-22&lt;/x&gt;). Powodzenie materialne może prowadzić do stagnacji (&lt;x&gt;240 30:8-9&lt;/x&gt;; &lt;x&gt;480 10:24-27&lt;/x&gt;; &lt;x&gt;660 1:9-10&lt;/x&gt;;&lt;x&gt;660 2:5&lt;/x&gt;).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2024-04-27T07:16:03Z</dcterms:modified>
</cp:coreProperties>
</file>