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kolejnego anioła. Wznosił się od wschodu i miał przy sobie pieczęć żywego Boga. Zawołał on donośnym głosem w stronę czterech aniołów, którym zezwolono szkodzić ziemi oraz 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wstępującego od wschodu słońca, który miał pieczęć Boga żywego i zawołał donośnym głosem do czterech aniołów, którym pozwolono wyrządzać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inszego Anioła występującego od wschodu słońca, mającego pieczęć Boga żywego, i zawołał głosem wielkim na onych czterech Aniołów, którym dano, aby szkodzili ziemi i 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wstępującego od wschodu słońca, mającego pieczęć Boga żywego. I zawołał głosem wielkim do czterech aniołów, którym dano jest 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słońca, [a] mającego pieczęć Boga żywego. Zawołał on donośnym głosem do czterech aniołów, którym dano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innego anioła wstępującego od wschodu słońca, który miał pieczęć Boga żywego i który zawołał głosem donośnym na czterech aniołów, którym zezwolono wyrządzić szkodę ziemi i morzu,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wstępującego od wschodu słońca, który miał pieczęć Boga żyjącego, i zawołał donośnym głosem do czterech aniołów, którym została dana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innego anioła, który nadchodził od strony wschodu słońca i miał pieczęć żyjącego Boga. Krzyknął on potężnym głosem do czterech aniołów, którym pozwolono zniszczyć ziemię i morze: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innego anioła, jak wyłonił się od wschodu słońca, trzymając pieczęć Boga żyjącego. Zawołał on do tych czterech aniołów, którym pozwolono szkodzić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innego anioła, który leciał ze wschodu. Miał on pieczęć żywego Boga i wołał donośnym głosem do tamtych czterech aniołów, którzy mieli dokonać spustoszenia na ziemi i morzu: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wstępującego od wschodu słońca, mającego pieczęć Boga żywego. Zawołał on donośnym głosem do czterech aniołów, którym dano moc szkodzić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підносився від сходу сонця і мав печать живого Бога. Він звернувся гучним голосом до чотирьох ангелів, яким було дано шкодити землі й морю,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anioła, który wchodził od wschodu słońca i miał pieczęć żyjącego Boga. Zawołał on wielkim głosem do tych aniołów, którym zostało dane by zaszkodzić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anioła, wstępującego od wschodu, z pieczęcią od Boga żywego, i zawołał on do czterech aniołów, którym dano moc wyrządzenia szkody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 i mającego pieczęć Boga żywego; i donośnym głosem zawołał do czterech aniołów, którym dano czynić szkodę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innego anioła, przybywającego ze wschodu i niosącego wielką pieczęć żywego Boga. Głośno zawołał on do czterech aniołów, którym pozwolono niszczyć ziemię i morze: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2024-04-30T03:31:28Z</dcterms:modified>
</cp:coreProperties>
</file>