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9"/>
        <w:gridCol w:w="5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innego zwiastuna wychodzącego od wschodu słońca, mającego pieczęć Boga Żywego, i krzyknął głosem wielkim ― czterem zwiastunom co zostało dane im uczynić niesprawiedliwość ― ziemi i ― morzu,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innego zwiastuna wchodzącego od wschodu słońca mającego pieczęć Boga żyjącego i krzyknął głosem wielkim czterem zwiastunom którym zostało dane im uczynić niesprawiedliwość ziemi i morzu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też innego anioła, jak wznosił się od wschodu słońca,* a miał (przy sobie) pieczęć Boga żywego.** Zawołał (on) donośnym głosem w stronę czterech aniołów, którym zezwolono szkodzić ziemi i morzu: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innego zwiastuna wstępującego od wschodu słońca, mającego pieczęć Boga żyjącego i krzyknął głosem wielkim czterem zwiastunom, którym dane zostało im uczynić niesprawiedliwość ziemi i morzu,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innego zwiastuna wchodzącego od wschodu słońca mającego pieczęć Boga żyjącego i krzyknął głosem wielkim czterem zwiastunom którym zostało dane im uczynić niesprawiedliwość ziemi i morzu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16:12&lt;/x&gt;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10:10&lt;/x&gt;; &lt;x&gt;340 6:20&lt;/x&gt;; &lt;x&gt;470 16:16&lt;/x&gt;; &lt;x&gt;610 3:15&lt;/x&gt;; &lt;x&gt;650 3:12&lt;/x&gt;; &lt;x&gt;650 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2024-04-30T01:46:52Z</dcterms:modified>
</cp:coreProperties>
</file>