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7"/>
        <w:gridCol w:w="6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(Noemi) zobaczyła, że Rut uparła się przy tym, aby z nią iść, przestała ją przekonywać.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2024-04-24T10:33:25Z</dcterms:modified>
</cp:coreProperties>
</file>