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powróciła Noemi, a wraz z nią Rut Moabitka, jej synowa, z pól Moabu. A przybyły one do Betlejem na początku żniw jęczmienia.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2024-04-24T22:24:56Z</dcterms:modified>
</cp:coreProperties>
</file>