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żony* Moabitki. Jedna miała na imię Orpa,** a druga miała na imię Rut;*** i mieszkali tam około dziesięciu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 Moabitki. Jednej było na imię Orpa,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drugiej Rut.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pojęli sobie za żony Moabitki: jedna miała na imię Orfa, a druga — Rut. I 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pojęli sobie żony Moabskie; imię jednej Orfa, a drugiej imię Rut; i 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pojęli żony Moabitki, z których jedną zwano Orfa, a drugą Rut. I mieszkali tam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wzięli sobie za żony Moabitki: jedna nazywała się Orpa, druga nazywała się Rut. 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 Moabitki: jedna nazywała się Orpa, a druga nazywała się Rut; i 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 Moabitki. Jednej było na imię Orpa, drugiej – Rut. I przebywali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wzięli za żony Moabitki. Pierwsza nazywała się Orpa, zaś druga - Rut. 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Pojęli oni za żony Moabitki, z których jednej było na imię Orpa, a drugiej Rut, i 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взяли собі жінок Моавіток, імя першої Орфа, і імя другої Рут. І жили там яких десять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pojęli sobie moabskie żony; imię jednej to Orpa, a imię drugiej to Ruth. I tak przebywali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mężczyźni ci wzięli sobie żony, Moabitki. Jedna miała na imię Orpa, a druga miała na imię Rut. I mieszkali tam około dziesięciu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wziąć za żonę, </w:t>
      </w:r>
      <w:r>
        <w:rPr>
          <w:rtl/>
        </w:rPr>
        <w:t>וַּיִׂשְאּו לָהֶם נָׁשִים</w:t>
      </w:r>
      <w:r>
        <w:rPr>
          <w:rtl w:val="0"/>
        </w:rPr>
        <w:t xml:space="preserve"> : &lt;x&gt;140 11:21&lt;/x&gt;;&lt;x&gt;140 13:21&lt;/x&gt;;&lt;x&gt;140 24:3&lt;/x&gt;; &lt;x&gt;150 9:2&lt;/x&gt;, 12;&lt;x&gt;150 10:44&lt;/x&gt;; &lt;x&gt;160 13:25&lt;/x&gt;.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Orpa, </w:t>
      </w:r>
      <w:r>
        <w:rPr>
          <w:rtl/>
        </w:rPr>
        <w:t>עָרְּפָה</w:t>
      </w:r>
      <w:r>
        <w:rPr>
          <w:rtl w:val="0"/>
        </w:rPr>
        <w:t xml:space="preserve"> (‘orpa h): (1) od </w:t>
      </w:r>
      <w:r>
        <w:rPr>
          <w:rtl/>
        </w:rPr>
        <w:t>ערף</w:t>
      </w:r>
      <w:r>
        <w:rPr>
          <w:rtl w:val="0"/>
        </w:rPr>
        <w:t xml:space="preserve"> , czyli: łamiąca (kark zwierzętom, zob. &lt;x&gt;20 13:13&lt;/x&gt;;&lt;x&gt;20 34:20&lt;/x&gt;; &lt;x&gt;50 21:4-6&lt;/x&gt;; &lt;x&gt;290 66:3&lt;/x&gt;), stąd: twarda, uparta, twardego karku; (2) od arab. ‘urfat, czyli: grzywa, stąd: kobieta o pięknych włosach; (3) od arab. ‘arf(at), czyli: perfumy, stąd: wyperfumowana, pachnąca; (4) od </w:t>
      </w:r>
      <w:r>
        <w:rPr>
          <w:rtl/>
        </w:rPr>
        <w:t>עָפְרָה</w:t>
      </w:r>
      <w:r>
        <w:rPr>
          <w:rtl w:val="0"/>
        </w:rPr>
        <w:t xml:space="preserve"> , czyli: młoda gazela.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Rut, </w:t>
      </w:r>
      <w:r>
        <w:rPr>
          <w:rtl/>
        </w:rPr>
        <w:t>רּות</w:t>
      </w:r>
      <w:r>
        <w:rPr>
          <w:rtl w:val="0"/>
        </w:rPr>
        <w:t xml:space="preserve"> (rut), forma </w:t>
      </w:r>
      <w:r>
        <w:rPr>
          <w:rtl/>
        </w:rPr>
        <w:t>רְעּות</w:t>
      </w:r>
      <w:r>
        <w:rPr>
          <w:rtl w:val="0"/>
        </w:rPr>
        <w:t xml:space="preserve"> (re‘ut), czyli: przyjaźń, przyjaciółka.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2024-04-26T07:10:48Z</dcterms:modified>
</cp:coreProperties>
</file>