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błogosławi JAHWE, który nie zaniechał swej łaski ani dla żywych, ani dla umarłych — powiedziała Noemi. I dodała: Człowiek ten jest naszym bliskim,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Noemi do synowy swojej: Niech będzie błogosławionym od Pana, który nie zawściągnął miłosierdzia swego od żywych i od umarłych. Nadto jeszcze rzekła Noemi: Ten mąż jest powinowatym naszym, i z pokrewnych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odpowiedziała Noemi: Niech będzie błogosławiony od JAHWE, ponieważ tęż łaskę, którą pokazował żywym, zachował i umarłym. I zasię rzekła: Krewny nasz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swej synowej: Niech będzie on błogosławiony przez Pana, który nie przestaje czynić dobrze żywym i umarłym! I dodała Noemi: Człowiek ten jest naszym krewnym, jest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swojej synowej: Niech mu błogosławi Pan, który nie zaniechał swego miłosierdzia dla żywych ani dla umarłych. Powiedziała jeszcze Noemi: Mąż ten jest naszym bliskim krewnym, jest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powiedziała do synowej: Niech będzie błogosławiony przez JAHWE, który nie zaniechał swej łaski wobec żywych i umarłych. I powiedziała jej jeszcze Noemi: Człowiek ten jest naszym powinowatym,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powiedziała do synowej: „Niech będzie on błogosławiony przez JAHWE, który nie zaprzestał obdarzać łaską żywych i umarłych!”. Noemi mówiła dalej: „Ten człowiek jest naszym krewnym, jest jednym z tych, którzy mają względem nas prawo wykupu”.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swojej synowej: - Niech błogosławi mu Jahwe, który miłosierdzia swego nie odmawia żywym ani też umarłym! I mówiła dalej Noemi: - Mąż ten jest krewnym naszym i jednym z tych, którzy mają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своїй невістці: Благословенний він є Господеві, бо не відняв свого милосердя від живих і від мертвих. І сказала Ноемін до неї: Він нам чоловік родич, з наших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synowej: ”Niech będzie błogosławiony przez JAHWE ten, który nie odstąpił od swojej lojalnej życzliwości wobec żywych i umarłych”. I jeszcze rzekła do niej Noemi: ”Mąż ten jest z nami spokrewniony. To jeden z naszych wykupicieli”.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2024-05-06T20:16:45Z</dcterms:modified>
</cp:coreProperties>
</file>