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4"/>
        <w:gridCol w:w="59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moja córko, nie bój się. Wszystko, o czym mówisz, uczynię dla ciebie, gdyż cała brama mego ludu wie, że jesteś dzielną kobietą.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Teraz, moja córko, już się nie bój. Zrobię dla ciebie wszystko, co wiąże się z tym, o czym mówisz, szczególnie że w całym mieście uchodzisz za dzielną kobietę.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moja córko, nie bój się. Uczynię wszystko, co powiedziałaś, gdyż całe miasto mego ludu wie, że jesteś cnotliwą kobietą.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teraz, córko moja, nie bój się; bo wszystko, cokolwiek rzeczesz, uczynię, gdyż wie całe miasto ludu mego, żeś ty niewiasta cnotliwa.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nie bój się, ale cokolwiek mi rzekniesz, uczynię tobie. Bo wie wszytek lud, który mieszka między bramami miasta mego, żeś ty jest cnotliwa niewiasta.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lękaj się więc, moja córko; wszystko, co powiedziałaś, uczynię dla ciebie, gdyż wie każdy mieszkaniec mego miasta, że jesteś dzielną kobietą.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kłopocz się teraz, córko moja, uczynię dla ciebie, cokolwiek sobie życzysz, wie bowiem całe miasto, żeś dzielna kobieta.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lękaj się więc, moja córko. Uczynię dla ciebie wszystko, co powiedziałaś. Całe miasto wie przecież, że jesteś dzielną kobietą.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nie bój się, moja córko! Uczynię dla ciebie wszystko, co powiedziałaś, gdyż każdy w moim mieście wie, że jesteś dzielną kobietą.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nie bój się, córko moja, uczynię wszystko, o co prosiłaś; wiedzą bowiem wszyscy moi współrodacy, że jesteś dzielną niewiastą.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тепер, дочко, не бійся, все, що ти сказала, вчиню тобі, бо все племя мого народу знає, що ти є сильна жінка,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obawiaj się teraz, moja córko, bo uczynię dla ciebie wszystko, co mi powiesz. Gdyż cały zbór mojego ludu wie, że jesteś dzielną kobietą.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obawiaj się zatem, moja córko. Uczynię dla ciebie wszystko, co mówisz, gdyż każdy w bramie mego ludu wie, że jesteś wspaniałą niewiastą.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2024-04-28T18:29:45Z</dcterms:modified>
</cp:coreProperties>
</file>