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zgodnie z tym wszystkim, co jej nakazała jej teściowa.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2024-04-28T15:39:30Z</dcterms:modified>
</cp:coreProperties>
</file>