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najadł się i napił,* i pocieszył swe serce, i poszedł położyć się na skraju sterty zboża. Wtedy ona niepostrzeżenie przyszła, odkryła miejsce jego stóp i położyła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napił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2024-04-28T16:58:14Z</dcterms:modified>
</cp:coreProperties>
</file>