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zatrząsł się* ten człowiek, obrócił się, a oto kobieta leży u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z zimna.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2024-04-28T00:26:45Z</dcterms:modified>
</cp:coreProperties>
</file>