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Kim ty jesteś? I odpowiedziała: Ja jestem Rut, twoja służąca. Rozciągnij swój płaszcz* na swoją służącą, bo ty jesteś wykupicielem.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2024-04-27T15:50:22Z</dcterms:modified>
</cp:coreProperties>
</file>