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1678"/>
        <w:gridCol w:w="6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2024-04-25T22:39:11Z</dcterms:modified>
</cp:coreProperties>
</file>