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zarżnęli cielca, a chłopca zaprowadzili do Helego.*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złożyli w ofierze cielca, a chłopca zaprowadzili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 cielca, i przyprowadzili dziecko do Heliego.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zabiwszy cielca, przywiedli dziecię do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cielca, i przywiedli dziecię do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cielca i poprowadzili chłopca przed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zarznęli cielca, a chłopca zaprowadzili do Heliego.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zarżnięto cielca, a chłopca zaniesiono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złożyli na ofiarę, a chłopca zaprowadzili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cielca i potem zaprowadzili chłopca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привела перед Господа, і його батько зарізав жертву, яку приносив з днів до днів Господеві, і привів хлопчину і зарізав теля. І привела (його) до Ілі Анна матір хлопчини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zarżnęli cielca, a chłopca przyprowadzili do 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zarżnęli byka, a chłopca przyprowadzili do Helego.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4QSam a zawiera wersję dłuższą, być może odpowiadającą G: i chłopiec z nimi, i przyprowadzili go przed Pana, a jego ojciec zarżnął ofiarę, którą składał rokrocznie Panu, i przyprowadził chłopca, i zarżnął cielca, a Anna, jego matka, przyprowadziła chłopca do Helego, καὶ τὸ παιδάριον μετ᾽ αὐτῶν καὶ προσήγαγον ἐνώπιον κυρίου καὶ ἔσφαξεν ὁ πατὴρ αὐτοῦ τὴν θυσίαν ἣν ἐποίει ἐξ ἡμερῶν εἰς ἡμέρας τῷ κυρίῳ καὶ προσήγαγεν τὸ παιδάριον καὶ ἔσφαξεν τὸν μόσχον καὶ προσήγαγεν Αννα ἡ μήτηρ τοῦ παιδαρίου πρὸς Ηλι.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2024-04-20T01:35:13Z</dcterms:modified>
</cp:coreProperties>
</file>