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(Nachaszowi) zaś mieszkańcy Jabesz powiedzieli: Jutro wyjdziemy do was i róbcie z nami wszystko, co uznacie za słuszne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2024-04-29T08:57:01Z</dcterms:modified>
</cp:coreProperties>
</file>