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Kto to mówił: Czy Saul ma nad nami królować?* Dajcie (tu) tych ludzi, a uśmiercimy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zwróciło się do Samuela: Kto powątpiewał, że Saul ma nad nami królować? Wskażcie tych ludzi, rozprawimy się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powiedział do Samuela: Kto to mówił: Czy Saul będzie królować nad nami? Wydajcie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abyśmy ich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Samuela: Któż jest ten, co mówił: Saulże będzie królował nad nami? Wydajcie męże te, abyśmy je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Samuela: Kto to, co mówił: Izali Saul będzie królował nad nami? Wydajcie męże i pozabijamy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Samuela: Kto to powiedział: Czy Saul może nad nami królować? Oddajcie nam tych mężów, abyśmy im śmierć zadali.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lud do Samuela: Któż to mówił: Czy Saul ma nad nami królować? Wydajcie nam tych mężów, a wybijemy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zapytał Samuela: Kto mówił, że Saul nie powinien królować nad nami? Wydajcie tych ludzi, a zabijemy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powiedzieli do Samuela: „Kto mówił: «Czy Saul ma być naszym królem?». Dajcie nam tych ludzi, żebyśmy ich pozabijali”.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Samuela: - Kto to mówił: ”Czyż to Saul będzie panował nad nami?” Wydajcie nam tych ludzi, a pozabijamy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Самуїла: Хто той, хто сказав, що Саул не царюватиме над нами. Видай мужів, і убємо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Kim są ci, co się pytali: Czy Saul ma nad nami panować? Wydajcie nam tych ludzi, abyśmy ich uśmiercili!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rzekł do Samuela: ”Któż mówi: ʼCzyż to Saul ma nad nami królować?ʼ Wydajcie nam tych ludzi, abyśmy mogli ich uśmiercić”.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dwóch  Mss: Saul  nie  będzie  nami królował!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2024-04-29T09:13:59Z</dcterms:modified>
</cp:coreProperties>
</file>