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wyruszył do Gilgal, ustanowili tam* Saula królem przed obliczem JAHWE, w Gilgal, złożyli tam przed obliczem JAHWE rzeźne ofiary pokoju i Saul** wraz ze wszystkimi ludźmi Izraela bardzo się tam weselili.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ustanowili tam, </w:t>
      </w:r>
      <w:r>
        <w:rPr>
          <w:rtl/>
        </w:rPr>
        <w:t>וַּיַמְלִכּו ׁשָם</w:t>
      </w:r>
      <w:r>
        <w:rPr>
          <w:rtl w:val="0"/>
        </w:rPr>
        <w:t xml:space="preserve"> : wg G: i ustanowił tam Samuel Saula królem, καὶ ἔχρισεν Σαμουηλ ἐκεῖ τὸν Σαουλ εἰς βασιλέα.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Samuel.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2024-04-29T12:44:06Z</dcterms:modified>
</cp:coreProperties>
</file>