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usłyszał o tych sprawach, zstąpił na Saula Duch Boży* ** i mocno zapłonął jego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Tg OL 115 : JHWH, por. &lt;x&gt;90 10:6&lt;/x&gt;;&lt;x&gt;90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3:10&lt;/x&gt;; &lt;x&gt;70 6:34&lt;/x&gt;; &lt;x&gt;70 11:29&lt;/x&gt;; &lt;x&gt;70 14:6&lt;/x&gt;; &lt;x&gt;70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2024-04-29T14:17:32Z</dcterms:modified>
</cp:coreProperties>
</file>