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parę* bydła (z zaprzęgu), poćwiartował je** i rozesłał za pośrednictwem posłańców po całym obszarze Izraela, ogłaszając: Kto nie wyruszy za Saulem i za Samuelem, tak stanie się z jego bydłem. Padł więc strach JAHWE na lud, i wyruszyli*** – jak jeden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parę, </w:t>
      </w:r>
      <w:r>
        <w:rPr>
          <w:rtl/>
        </w:rPr>
        <w:t>צֶמֶד</w:t>
      </w:r>
      <w:r>
        <w:rPr>
          <w:rtl w:val="0"/>
        </w:rPr>
        <w:t xml:space="preserve"> , lub: zaprzęg.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zakrzyknęli, καὶ ἐβόησαν.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2024-04-29T09:41:31Z</dcterms:modified>
</cp:coreProperties>
</file>