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król będzie prowadził wasze sprawy.* Ja zestarzałem się i posiwiałem, moi synowie są oto z wami, ja zaś prowadziłem wasze sprawy od mojej młodości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 prowadził wasze sprawy, ּ</w:t>
      </w:r>
      <w:r>
        <w:rPr>
          <w:rtl/>
        </w:rPr>
        <w:t>לְֵך לִפְנֵיכֶם ־ מִתְהַ</w:t>
      </w:r>
      <w:r>
        <w:rPr>
          <w:rtl w:val="0"/>
        </w:rPr>
        <w:t xml:space="preserve"> , idiom (?): będzie się przechadzał przed 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2024-05-06T12:57:14Z</dcterms:modified>
</cp:coreProperties>
</file>